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200" w:line="276" w:lineRule="auto"/>
        <w:jc w:val="center"/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Walking Home</w:t>
      </w:r>
    </w:p>
    <w:p>
      <w:pPr>
        <w:spacing w:before="0" w:after="200" w:line="276" w:lineRule="auto"/>
        <w:jc w:val="center"/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Home Boarding Information Checklist</w:t>
      </w:r>
    </w:p>
    <w:p>
      <w:pPr>
        <w:spacing w:before="0" w:after="200" w:line="276" w:lineRule="auto"/>
        <w:jc w:val="center"/>
        <w:rPr>
          <w:sz w:val="14"/>
          <w:szCs w:val="14"/>
        </w:rPr>
      </w:pPr>
    </w:p>
    <w:p>
      <w:pPr>
        <w:spacing w:before="0" w:after="200" w:line="360" w:lineRule="auto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Name __________________________________________________________________</w:t>
      </w:r>
    </w:p>
    <w:p>
      <w:pPr>
        <w:spacing w:before="0" w:after="200" w:line="360" w:lineRule="auto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Dogs Name _____________________________________________________________</w:t>
      </w:r>
    </w:p>
    <w:p>
      <w:pPr>
        <w:spacing w:before="0" w:after="200" w:line="360" w:lineRule="auto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Arrival Date ____________________</w:t>
      </w:r>
      <w:r>
        <w:rPr>
          <w:rFonts w:ascii="Arial" w:eastAsia="Arial" w:hAnsi="Arial" w:cs="Arial"/>
          <w:sz w:val="26"/>
          <w:szCs w:val="26"/>
        </w:rPr>
        <w:t>_</w:t>
      </w: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Collection</w:t>
      </w:r>
      <w:r>
        <w:rPr>
          <w:rFonts w:ascii="Arial" w:eastAsia="Arial" w:hAnsi="Arial" w:cs="Arial"/>
          <w:sz w:val="26"/>
          <w:szCs w:val="26"/>
        </w:rPr>
        <w:t xml:space="preserve"> Date / Time _____________________</w:t>
      </w:r>
    </w:p>
    <w:p>
      <w:pPr>
        <w:spacing w:before="0" w:after="200" w:line="276" w:lineRule="auto"/>
        <w:rPr>
          <w:sz w:val="2"/>
          <w:szCs w:val="2"/>
        </w:rPr>
      </w:pPr>
    </w:p>
    <w:tbl>
      <w:tblPr>
        <w:tblW w:w="1059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352"/>
        <w:gridCol w:w="7216"/>
      </w:tblGrid>
      <w:tr>
        <w:tblPrEx>
          <w:tblW w:w="10598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27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Flea Treatment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Last Administered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Wormer Treatment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Last Administered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Emergency Contact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Emergency Telephone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7"/>
        </w:trPr>
        <w:tc>
          <w:tcPr>
            <w:tcW w:w="3227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Other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</w:tbl>
    <w:p>
      <w:pPr>
        <w:spacing w:before="0"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>
      <w:pPr>
        <w:spacing w:before="0" w:after="200" w:line="276" w:lineRule="auto"/>
        <w:jc w:val="center"/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HOME BOARDING INVENTORY</w:t>
      </w:r>
    </w:p>
    <w:tbl>
      <w:tblPr>
        <w:tblW w:w="1059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90"/>
        <w:gridCol w:w="1045"/>
        <w:gridCol w:w="1233"/>
      </w:tblGrid>
      <w:tr>
        <w:tblPrEx>
          <w:tblW w:w="10598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Item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Qty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Packed?</w:t>
            </w: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598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/>
        </w:trPr>
        <w:tc>
          <w:tcPr>
            <w:tcW w:w="10598" w:type="dxa"/>
            <w:gridSpan w:val="3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60" w:after="4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NOTES</w:t>
            </w:r>
          </w:p>
        </w:tc>
      </w:tr>
    </w:tbl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sectPr>
      <w:headerReference w:type="default" r:id="rId4"/>
      <w:footerReference w:type="default" r:id="rId5"/>
      <w:type w:val="nextPage"/>
      <w:pgSz w:w="11906" w:h="16838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Walking Home </w:t>
    </w:r>
    <w:r>
      <w:rPr>
        <w:rFonts w:ascii="Verdana" w:eastAsia="Verdana" w:hAnsi="Verdana" w:cs="Verdana"/>
        <w:sz w:val="14"/>
        <w:szCs w:val="14"/>
      </w:rPr>
      <w:t xml:space="preserve">3C Home Boarding </w:t>
    </w:r>
    <w:r>
      <w:rPr>
        <w:rFonts w:ascii="Verdana" w:eastAsia="Verdana" w:hAnsi="Verdana" w:cs="Verdana"/>
        <w:sz w:val="14"/>
        <w:szCs w:val="14"/>
      </w:rPr>
      <w:t>Booking_Inventory</w:t>
    </w:r>
    <w:r>
      <w:rPr>
        <w:rFonts w:ascii="Verdana" w:eastAsia="Verdana" w:hAnsi="Verdana" w:cs="Verdana"/>
        <w:sz w:val="14"/>
        <w:szCs w:val="14"/>
      </w:rPr>
      <w:t xml:space="preserve"> 2018 © All rights reserved</w:t>
    </w:r>
    <w:r>
      <w:rPr>
        <w:rFonts w:ascii="Verdana" w:eastAsia="Verdana" w:hAnsi="Verdana" w:cs="Verdana"/>
        <w:sz w:val="14"/>
        <w:szCs w:val="14"/>
      </w:rPr>
      <w:t xml:space="preserve">                                                                 </w:t>
    </w:r>
    <w:r>
      <w:rPr>
        <w:rFonts w:ascii="Verdana" w:eastAsia="Verdana" w:hAnsi="Verdana" w:cs="Verdana"/>
        <w:sz w:val="14"/>
        <w:szCs w:val="14"/>
      </w:rPr>
      <w:t xml:space="preserve">Page </w:t>
    </w:r>
    <w:r>
      <w:rPr>
        <w:rFonts w:ascii="Verdana" w:eastAsia="Verdana" w:hAnsi="Verdana" w:cs="Verdana"/>
        <w:sz w:val="14"/>
        <w:szCs w:val="14"/>
      </w:rPr>
      <w:fldChar w:fldCharType="begin"/>
    </w:r>
    <w:r>
      <w:rPr>
        <w:rFonts w:ascii="Verdana" w:eastAsia="Verdana" w:hAnsi="Verdana" w:cs="Verdana"/>
        <w:sz w:val="14"/>
        <w:szCs w:val="14"/>
      </w:rPr>
      <w:instrText xml:space="preserve"> PAGE </w:instrText>
    </w:r>
    <w:r>
      <w:rPr>
        <w:rFonts w:ascii="Verdana" w:eastAsia="Verdana" w:hAnsi="Verdana" w:cs="Verdana"/>
        <w:sz w:val="14"/>
        <w:szCs w:val="14"/>
      </w:rPr>
      <w:fldChar w:fldCharType="separate"/>
    </w:r>
    <w:r>
      <w:rPr>
        <w:rFonts w:ascii="Verdana" w:eastAsia="Verdana" w:hAnsi="Verdana" w:cs="Verdana"/>
        <w:sz w:val="14"/>
        <w:szCs w:val="14"/>
      </w:rPr>
      <w:t>1</w:t>
    </w:r>
    <w:r>
      <w:rPr>
        <w:rFonts w:ascii="Verdana" w:eastAsia="Verdana" w:hAnsi="Verdana" w:cs="Verdana"/>
        <w:sz w:val="14"/>
        <w:szCs w:val="14"/>
      </w:rPr>
      <w:fldChar w:fldCharType="end"/>
    </w:r>
    <w:r>
      <w:rPr>
        <w:rFonts w:ascii="Verdana" w:eastAsia="Verdana" w:hAnsi="Verdana" w:cs="Verdana"/>
        <w:sz w:val="14"/>
        <w:szCs w:val="14"/>
      </w:rPr>
      <w:t xml:space="preserve"> of </w:t>
    </w:r>
    <w:r>
      <w:rPr>
        <w:rFonts w:ascii="Verdana" w:eastAsia="Verdana" w:hAnsi="Verdana" w:cs="Verdana"/>
        <w:sz w:val="14"/>
        <w:szCs w:val="14"/>
      </w:rPr>
      <w:fldChar w:fldCharType="begin"/>
    </w:r>
    <w:r>
      <w:rPr>
        <w:rFonts w:ascii="Verdana" w:eastAsia="Verdana" w:hAnsi="Verdana" w:cs="Verdana"/>
        <w:sz w:val="14"/>
        <w:szCs w:val="14"/>
      </w:rPr>
      <w:instrText xml:space="preserve"> NUMPAGES  </w:instrText>
    </w:r>
    <w:r>
      <w:rPr>
        <w:rFonts w:ascii="Verdana" w:eastAsia="Verdana" w:hAnsi="Verdana" w:cs="Verdana"/>
        <w:sz w:val="14"/>
        <w:szCs w:val="14"/>
      </w:rPr>
      <w:fldChar w:fldCharType="separate"/>
    </w:r>
    <w:r>
      <w:rPr>
        <w:rFonts w:ascii="Verdana" w:eastAsia="Verdana" w:hAnsi="Verdana" w:cs="Verdana"/>
        <w:sz w:val="14"/>
        <w:szCs w:val="14"/>
      </w:rPr>
      <w:t>3</w:t>
    </w:r>
    <w:r>
      <w:rPr>
        <w:rFonts w:ascii="Verdana" w:eastAsia="Verdana" w:hAnsi="Verdana" w:cs="Verdana"/>
        <w:sz w:val="14"/>
        <w:szCs w:val="1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