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>
      <w:pPr>
        <w:spacing w:before="0" w:after="160" w:line="259" w:lineRule="auto"/>
        <w:jc w:val="center"/>
      </w:pPr>
      <w:r>
        <w:rPr>
          <w:rFonts w:ascii="Times New Roman" w:eastAsia="Times New Roman" w:hAnsi="Times New Roman" w:cs="Times New Roman"/>
          <w:b/>
          <w:bCs/>
        </w:rPr>
        <w:t>Veterinary Release Form</w:t>
      </w:r>
    </w:p>
    <w:p>
      <w:pPr>
        <w:spacing w:before="0" w:after="160" w:line="259" w:lineRule="auto"/>
      </w:pPr>
    </w:p>
    <w:p>
      <w:pPr>
        <w:spacing w:before="0" w:after="160" w:line="259" w:lineRule="auto"/>
      </w:pPr>
    </w:p>
    <w:tbl>
      <w:tblPr>
        <w:jc w:val="center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563"/>
        <w:gridCol w:w="4563"/>
      </w:tblGrid>
      <w:tr>
        <w:tblPrEx>
          <w:jc w:val="center"/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8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Customer Name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4508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Vet Name</w:t>
            </w:r>
          </w:p>
        </w:tc>
      </w:tr>
      <w:tr>
        <w:tblPrEx>
          <w:jc w:val="center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Address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Address</w:t>
            </w:r>
          </w:p>
        </w:tc>
      </w:tr>
      <w:tr>
        <w:tblPrEx>
          <w:jc w:val="center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Postcode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Postcode</w:t>
            </w:r>
          </w:p>
        </w:tc>
      </w:tr>
      <w:tr>
        <w:tblPrEx>
          <w:jc w:val="center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Telephone Number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Telephone Number</w:t>
            </w:r>
          </w:p>
        </w:tc>
      </w:tr>
      <w:tr>
        <w:tblPrEx>
          <w:jc w:val="center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Pet Name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Known Medical Conditions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jc w:val="center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8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Breed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Medication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spacing w:before="0" w:after="160" w:line="259" w:lineRule="auto"/>
      </w:pPr>
    </w:p>
    <w:p>
      <w:pPr>
        <w:spacing w:before="0" w:after="160" w:line="259" w:lineRule="auto"/>
      </w:pPr>
    </w:p>
    <w:p>
      <w:pPr>
        <w:spacing w:before="0" w:after="160" w:line="259" w:lineRule="auto"/>
      </w:pPr>
    </w:p>
    <w:p>
      <w:pPr>
        <w:spacing w:before="0" w:after="0" w:line="259" w:lineRule="auto"/>
        <w:jc w:val="both"/>
      </w:pPr>
      <w:r>
        <w:br w:type="page"/>
      </w:r>
      <w:r>
        <w:rPr>
          <w:rFonts w:ascii="Times New Roman" w:eastAsia="Times New Roman" w:hAnsi="Times New Roman" w:cs="Times New Roman"/>
        </w:rPr>
        <w:t xml:space="preserve">During my absence, </w:t>
      </w:r>
      <w:r>
        <w:rPr>
          <w:rFonts w:ascii="Times New Roman" w:eastAsia="Times New Roman" w:hAnsi="Times New Roman" w:cs="Times New Roman"/>
        </w:rPr>
        <w:t xml:space="preserve">Walking Home </w:t>
      </w:r>
      <w:r>
        <w:rPr>
          <w:rFonts w:ascii="Times New Roman" w:eastAsia="Times New Roman" w:hAnsi="Times New Roman" w:cs="Times New Roman"/>
        </w:rPr>
        <w:t>will be caring for my pet(s). In the event of an emergency, I authorise you (veterinarian) to administer medical treatment and will be responsible for payment to you (veterinarian) upon my return.</w:t>
      </w:r>
    </w:p>
    <w:p>
      <w:pPr>
        <w:spacing w:before="0" w:after="0" w:line="259" w:lineRule="auto"/>
        <w:jc w:val="both"/>
      </w:pPr>
    </w:p>
    <w:p>
      <w:pPr>
        <w:spacing w:before="0" w:after="0" w:line="259" w:lineRule="auto"/>
        <w:jc w:val="both"/>
      </w:pPr>
      <w:r>
        <w:rPr>
          <w:rFonts w:ascii="Times New Roman" w:eastAsia="Times New Roman" w:hAnsi="Times New Roman" w:cs="Times New Roman"/>
        </w:rPr>
        <w:t xml:space="preserve">I give </w:t>
      </w:r>
      <w:r>
        <w:rPr>
          <w:rFonts w:ascii="Times New Roman" w:eastAsia="Times New Roman" w:hAnsi="Times New Roman" w:cs="Times New Roman"/>
        </w:rPr>
        <w:t xml:space="preserve">Walking Home </w:t>
      </w:r>
      <w:r>
        <w:rPr>
          <w:rFonts w:ascii="Times New Roman" w:eastAsia="Times New Roman" w:hAnsi="Times New Roman" w:cs="Times New Roman"/>
        </w:rPr>
        <w:t>permission to transport my pet(s) to the above veterinarian and authorise treatment in the event of an emergency or sickness.</w:t>
      </w:r>
    </w:p>
    <w:p>
      <w:pPr>
        <w:spacing w:before="0" w:after="0" w:line="259" w:lineRule="auto"/>
        <w:jc w:val="both"/>
      </w:pPr>
    </w:p>
    <w:p>
      <w:pPr>
        <w:spacing w:before="0" w:after="0" w:line="259" w:lineRule="auto"/>
        <w:jc w:val="both"/>
      </w:pPr>
      <w:r>
        <w:rPr>
          <w:rFonts w:ascii="Times New Roman" w:eastAsia="Times New Roman" w:hAnsi="Times New Roman" w:cs="Times New Roman"/>
        </w:rPr>
        <w:t xml:space="preserve">If this veterinarian is not available, I authorise </w:t>
      </w:r>
      <w:r>
        <w:rPr>
          <w:rFonts w:ascii="Times New Roman" w:eastAsia="Times New Roman" w:hAnsi="Times New Roman" w:cs="Times New Roman"/>
        </w:rPr>
        <w:t>Walking Home</w:t>
      </w:r>
      <w:r>
        <w:rPr>
          <w:rFonts w:ascii="Times New Roman" w:eastAsia="Times New Roman" w:hAnsi="Times New Roman" w:cs="Times New Roman"/>
        </w:rPr>
        <w:t xml:space="preserve"> to transport my pet(s) to a veterinarian of choice and authorise treatment. If emergency care is needed after regular office hours, my pet(s) may be taken to the nearest Veterinarian Emergency Clinic/Hospital.</w:t>
      </w:r>
    </w:p>
    <w:p>
      <w:pPr>
        <w:spacing w:before="0" w:after="0" w:line="259" w:lineRule="auto"/>
        <w:jc w:val="both"/>
      </w:pPr>
    </w:p>
    <w:p>
      <w:pPr>
        <w:spacing w:before="0" w:after="0" w:line="259" w:lineRule="auto"/>
        <w:jc w:val="both"/>
      </w:pPr>
      <w:r>
        <w:rPr>
          <w:rFonts w:ascii="Times New Roman" w:eastAsia="Times New Roman" w:hAnsi="Times New Roman" w:cs="Times New Roman"/>
        </w:rPr>
        <w:t xml:space="preserve">I give permission to </w:t>
      </w:r>
      <w:r>
        <w:rPr>
          <w:rFonts w:ascii="Times New Roman" w:eastAsia="Times New Roman" w:hAnsi="Times New Roman" w:cs="Times New Roman"/>
        </w:rPr>
        <w:t>Walking Home</w:t>
      </w:r>
      <w:r>
        <w:rPr>
          <w:rFonts w:ascii="Times New Roman" w:eastAsia="Times New Roman" w:hAnsi="Times New Roman" w:cs="Times New Roman"/>
        </w:rPr>
        <w:t xml:space="preserve"> to approve treatment up to £............................... (input maximum £ amount or “no limit”). I agree to be responsible for all charges upon my return including, but not limited to, vet fees, extra visit fees and transportation fees.</w:t>
      </w:r>
    </w:p>
    <w:p>
      <w:pPr>
        <w:spacing w:before="0" w:after="0" w:line="259" w:lineRule="auto"/>
        <w:jc w:val="both"/>
      </w:pPr>
    </w:p>
    <w:p>
      <w:pPr>
        <w:spacing w:before="0" w:after="0" w:line="259" w:lineRule="auto"/>
        <w:jc w:val="both"/>
      </w:pPr>
      <w:r>
        <w:rPr>
          <w:rFonts w:ascii="Times New Roman" w:eastAsia="Times New Roman" w:hAnsi="Times New Roman" w:cs="Times New Roman"/>
        </w:rPr>
        <w:t>I agree to authorise veterinarian to euthanise my pet in extreme circumstances after all reasonable attempts have been made to reach me or my emergency contact.</w:t>
      </w:r>
    </w:p>
    <w:p>
      <w:pPr>
        <w:spacing w:before="0" w:after="0" w:line="259" w:lineRule="auto"/>
        <w:jc w:val="both"/>
      </w:pPr>
    </w:p>
    <w:p>
      <w:pPr>
        <w:spacing w:before="0" w:after="0" w:line="259" w:lineRule="auto"/>
        <w:jc w:val="both"/>
      </w:pPr>
      <w:r>
        <w:rPr>
          <w:rFonts w:ascii="Times New Roman" w:eastAsia="Times New Roman" w:hAnsi="Times New Roman" w:cs="Times New Roman"/>
        </w:rPr>
        <w:t xml:space="preserve">In the event of my pet’s death, I would like my pet </w:t>
      </w:r>
    </w:p>
    <w:p>
      <w:pPr>
        <w:spacing w:before="0" w:after="0" w:line="259" w:lineRule="auto"/>
        <w:jc w:val="both"/>
      </w:pPr>
    </w:p>
    <w:p>
      <w:pPr>
        <w:spacing w:before="0" w:after="0" w:line="259" w:lineRule="auto"/>
        <w:jc w:val="both"/>
      </w:pPr>
      <w:r>
        <w:rPr>
          <w:rFonts w:ascii="Times New Roman" w:eastAsia="Times New Roman" w:hAnsi="Times New Roman" w:cs="Times New Roman"/>
        </w:rPr>
        <w:t>Cremated</w:t>
      </w:r>
    </w:p>
    <w:p>
      <w:pPr>
        <w:spacing w:before="0" w:after="0" w:line="259" w:lineRule="auto"/>
        <w:jc w:val="both"/>
      </w:pPr>
      <w:r>
        <w:rPr>
          <w:rFonts w:ascii="Times New Roman" w:eastAsia="Times New Roman" w:hAnsi="Times New Roman" w:cs="Times New Roman"/>
        </w:rPr>
        <w:t>Kept at vet</w:t>
      </w:r>
    </w:p>
    <w:p>
      <w:pPr>
        <w:spacing w:before="0" w:after="0" w:line="259" w:lineRule="auto"/>
        <w:jc w:val="both"/>
      </w:pPr>
      <w:r>
        <w:rPr>
          <w:rFonts w:ascii="Times New Roman" w:eastAsia="Times New Roman" w:hAnsi="Times New Roman" w:cs="Times New Roman"/>
        </w:rPr>
        <w:t xml:space="preserve">Other: (please </w:t>
      </w:r>
      <w:r>
        <w:rPr>
          <w:rFonts w:ascii="Times New Roman" w:eastAsia="Times New Roman" w:hAnsi="Times New Roman" w:cs="Times New Roman"/>
        </w:rPr>
        <w:t>specify).........................................</w:t>
      </w:r>
    </w:p>
    <w:p>
      <w:pPr>
        <w:spacing w:before="0" w:after="0" w:line="259" w:lineRule="auto"/>
        <w:jc w:val="both"/>
      </w:pPr>
    </w:p>
    <w:p>
      <w:pPr>
        <w:spacing w:before="0" w:after="0" w:line="259" w:lineRule="auto"/>
        <w:jc w:val="both"/>
      </w:pPr>
      <w:r>
        <w:rPr>
          <w:rFonts w:ascii="Times New Roman" w:eastAsia="Times New Roman" w:hAnsi="Times New Roman" w:cs="Times New Roman"/>
        </w:rPr>
        <w:t>I agree that</w:t>
      </w:r>
      <w:r>
        <w:rPr>
          <w:rFonts w:ascii="Times New Roman" w:eastAsia="Times New Roman" w:hAnsi="Times New Roman" w:cs="Times New Roman"/>
        </w:rPr>
        <w:t xml:space="preserve"> Walking Home </w:t>
      </w:r>
      <w:r>
        <w:rPr>
          <w:rFonts w:ascii="Times New Roman" w:eastAsia="Times New Roman" w:hAnsi="Times New Roman" w:cs="Times New Roman"/>
        </w:rPr>
        <w:t>is released from all liability related to transportation to and from veterinarian and treatment for sickness or emergency.</w:t>
      </w:r>
    </w:p>
    <w:p>
      <w:pPr>
        <w:spacing w:before="0" w:after="0" w:line="259" w:lineRule="auto"/>
        <w:jc w:val="both"/>
      </w:pPr>
    </w:p>
    <w:p>
      <w:pPr>
        <w:spacing w:before="0" w:after="0" w:line="259" w:lineRule="auto"/>
        <w:jc w:val="both"/>
      </w:pPr>
      <w:r>
        <w:rPr>
          <w:rFonts w:ascii="Times New Roman" w:eastAsia="Times New Roman" w:hAnsi="Times New Roman" w:cs="Times New Roman"/>
        </w:rPr>
        <w:t>This release will remain valid for all current and future visits unless a new release is signed.</w:t>
      </w:r>
    </w:p>
    <w:p>
      <w:pPr>
        <w:spacing w:before="0" w:after="0" w:line="259" w:lineRule="auto"/>
        <w:jc w:val="both"/>
      </w:pPr>
    </w:p>
    <w:p>
      <w:pPr>
        <w:spacing w:before="0" w:after="0" w:line="259" w:lineRule="auto"/>
        <w:jc w:val="both"/>
      </w:pPr>
    </w:p>
    <w:p>
      <w:pPr>
        <w:spacing w:before="0" w:after="0" w:line="259" w:lineRule="auto"/>
        <w:jc w:val="both"/>
      </w:pPr>
      <w:r>
        <w:rPr>
          <w:rFonts w:ascii="Times New Roman" w:eastAsia="Times New Roman" w:hAnsi="Times New Roman" w:cs="Times New Roman"/>
        </w:rPr>
        <w:t>Signed..........................................................................................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Date:...................................................</w:t>
      </w:r>
    </w:p>
    <w:p>
      <w:pPr>
        <w:spacing w:before="0" w:after="160" w:line="259" w:lineRule="auto"/>
      </w:pPr>
    </w:p>
    <w:sectPr>
      <w:headerReference w:type="default" r:id="rId4"/>
      <w:footerReference w:type="default" r:id="rId5"/>
      <w:type w:val="nextPage"/>
      <w:pgSz w:w="11906" w:h="16838"/>
      <w:pgMar w:top="1440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946095"/>
      <w:placeholder>
        <w:docPart w:val="DefaultPlaceholder_22675703"/>
      </w:placeholder>
      <w:richText/>
    </w:sdtPr>
    <w:sdtContent>
      <w:sdt>
        <w:sdtPr>
          <w:id w:val="1227500330"/>
          <w:placeholder>
            <w:docPart w:val="DefaultPlaceholder_22675703"/>
          </w:placeholder>
          <w:richText/>
        </w:sdtPr>
        <w:sdtContent>
          <w:p>
            <w:pPr>
              <w:spacing w:before="0" w:after="160" w:line="259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Walking Home: 14A Vet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Release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2018 © All rights reserved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Page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eastAsia="Calibri" w:hAnsi="Calibri" w:cs="Calibri"/>
                <w:sz w:val="18"/>
                <w:szCs w:val="18"/>
              </w:rPr>
              <w:instrText xml:space="preserve"> PAGE </w:instrText>
            </w:r>
            <w:r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of </w:t>
            </w:r>
            <w:r>
              <w:rPr>
                <w:rFonts w:ascii="Calibri" w:eastAsia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eastAsia="Calibri" w:hAnsi="Calibri" w:cs="Calibri"/>
                <w:sz w:val="18"/>
                <w:szCs w:val="18"/>
              </w:rPr>
              <w:instrText xml:space="preserve"> NUMPAGES  </w:instrText>
            </w:r>
            <w:r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</w:p>
        </w:sdtContent>
      </w:sdt>
      <w:p>
        <w:pPr>
          <w:spacing w:before="0" w:after="0"/>
          <w:rPr>
            <w:sz w:val="22"/>
            <w:szCs w:val="22"/>
          </w:rPr>
        </w:pPr>
      </w:p>
    </w:sdtContent>
  </w:sdt>
  <w:p>
    <w:pPr>
      <w:spacing w:before="0" w:after="0"/>
      <w:rPr>
        <w:sz w:val="22"/>
        <w:szCs w:val="22"/>
      </w:rPr>
    </w:pPr>
  </w:p>
  <w:p>
    <w:pPr>
      <w:spacing w:before="0" w:after="0"/>
      <w:rPr>
        <w:sz w:val="22"/>
        <w:szCs w:val="2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32"/>
        <w:szCs w:val="32"/>
      </w:rPr>
    </w:pPr>
  </w:p>
  <w:p>
    <w:pPr>
      <w:spacing w:before="0" w:after="0"/>
      <w:jc w:val="center"/>
      <w:rPr>
        <w:sz w:val="32"/>
        <w:szCs w:val="32"/>
      </w:rPr>
    </w:pPr>
    <w:r>
      <w:rPr>
        <w:rFonts w:ascii="Times New Roman" w:eastAsia="Times New Roman" w:hAnsi="Times New Roman" w:cs="Times New Roman"/>
        <w:sz w:val="32"/>
        <w:szCs w:val="32"/>
      </w:rPr>
      <w:t xml:space="preserve">Walking Home </w:t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2312D-B5EE-47A3-ADF1-1BAAD968F97E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